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FF3" w:rsidRDefault="00D327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9D0FF3" w:rsidRDefault="00D3277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3277E" w:rsidRPr="00D3277E">
        <w:tc>
          <w:tcPr>
            <w:tcW w:w="3261" w:type="dxa"/>
            <w:shd w:val="clear" w:color="auto" w:fill="E7E6E6" w:themeFill="background2"/>
          </w:tcPr>
          <w:p w:rsidR="009D0FF3" w:rsidRPr="00D3277E" w:rsidRDefault="00D3277E">
            <w:pPr>
              <w:rPr>
                <w:b/>
                <w:sz w:val="24"/>
                <w:szCs w:val="24"/>
              </w:rPr>
            </w:pPr>
            <w:r w:rsidRPr="00D3277E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D0FF3" w:rsidRPr="00D3277E" w:rsidRDefault="00D3277E">
            <w:pPr>
              <w:rPr>
                <w:sz w:val="24"/>
                <w:szCs w:val="24"/>
              </w:rPr>
            </w:pPr>
            <w:r w:rsidRPr="00D3277E">
              <w:rPr>
                <w:b/>
                <w:sz w:val="24"/>
                <w:szCs w:val="24"/>
              </w:rPr>
              <w:t xml:space="preserve">Управление финансами и финансовые кризисы </w:t>
            </w:r>
          </w:p>
        </w:tc>
      </w:tr>
      <w:tr w:rsidR="00D3277E" w:rsidRPr="00D3277E">
        <w:tc>
          <w:tcPr>
            <w:tcW w:w="3261" w:type="dxa"/>
            <w:shd w:val="clear" w:color="auto" w:fill="E7E6E6" w:themeFill="background2"/>
          </w:tcPr>
          <w:p w:rsidR="009D0FF3" w:rsidRPr="00D3277E" w:rsidRDefault="00D3277E">
            <w:pPr>
              <w:rPr>
                <w:b/>
                <w:sz w:val="24"/>
                <w:szCs w:val="24"/>
              </w:rPr>
            </w:pPr>
            <w:r w:rsidRPr="00D3277E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9D0FF3" w:rsidRPr="00D3277E" w:rsidRDefault="00D3277E">
            <w:pPr>
              <w:rPr>
                <w:sz w:val="24"/>
                <w:szCs w:val="24"/>
              </w:rPr>
            </w:pPr>
            <w:r w:rsidRPr="00D3277E">
              <w:rPr>
                <w:sz w:val="24"/>
                <w:szCs w:val="24"/>
              </w:rPr>
              <w:t xml:space="preserve">38.04.08 </w:t>
            </w:r>
          </w:p>
        </w:tc>
        <w:tc>
          <w:tcPr>
            <w:tcW w:w="5811" w:type="dxa"/>
            <w:shd w:val="clear" w:color="auto" w:fill="auto"/>
          </w:tcPr>
          <w:p w:rsidR="009D0FF3" w:rsidRPr="00D3277E" w:rsidRDefault="00D3277E">
            <w:pPr>
              <w:rPr>
                <w:sz w:val="24"/>
                <w:szCs w:val="24"/>
              </w:rPr>
            </w:pPr>
            <w:r w:rsidRPr="00D3277E">
              <w:rPr>
                <w:sz w:val="24"/>
                <w:szCs w:val="24"/>
              </w:rPr>
              <w:t>Финансы и кредит</w:t>
            </w:r>
          </w:p>
        </w:tc>
      </w:tr>
      <w:tr w:rsidR="00D3277E" w:rsidRPr="00D3277E">
        <w:tc>
          <w:tcPr>
            <w:tcW w:w="3261" w:type="dxa"/>
            <w:shd w:val="clear" w:color="auto" w:fill="E7E6E6" w:themeFill="background2"/>
          </w:tcPr>
          <w:p w:rsidR="009D0FF3" w:rsidRPr="00D3277E" w:rsidRDefault="00D3277E">
            <w:pPr>
              <w:rPr>
                <w:b/>
                <w:sz w:val="24"/>
                <w:szCs w:val="24"/>
              </w:rPr>
            </w:pPr>
            <w:r w:rsidRPr="00D3277E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D0FF3" w:rsidRPr="00D3277E" w:rsidRDefault="00D3277E" w:rsidP="008539F0">
            <w:pPr>
              <w:rPr>
                <w:sz w:val="24"/>
                <w:szCs w:val="24"/>
              </w:rPr>
            </w:pPr>
            <w:bookmarkStart w:id="0" w:name="_GoBack"/>
            <w:r w:rsidRPr="00D3277E">
              <w:rPr>
                <w:sz w:val="24"/>
                <w:szCs w:val="24"/>
              </w:rPr>
              <w:t xml:space="preserve">Все </w:t>
            </w:r>
            <w:r w:rsidR="008539F0">
              <w:rPr>
                <w:sz w:val="24"/>
                <w:szCs w:val="24"/>
              </w:rPr>
              <w:t>программы</w:t>
            </w:r>
            <w:r w:rsidRPr="00D3277E">
              <w:rPr>
                <w:sz w:val="24"/>
                <w:szCs w:val="24"/>
              </w:rPr>
              <w:t xml:space="preserve"> </w:t>
            </w:r>
            <w:bookmarkEnd w:id="0"/>
          </w:p>
        </w:tc>
      </w:tr>
      <w:tr w:rsidR="00D3277E" w:rsidRPr="00D3277E">
        <w:tc>
          <w:tcPr>
            <w:tcW w:w="3261" w:type="dxa"/>
            <w:shd w:val="clear" w:color="auto" w:fill="E7E6E6" w:themeFill="background2"/>
          </w:tcPr>
          <w:p w:rsidR="009D0FF3" w:rsidRPr="00D3277E" w:rsidRDefault="00D3277E">
            <w:pPr>
              <w:rPr>
                <w:b/>
                <w:sz w:val="24"/>
                <w:szCs w:val="24"/>
              </w:rPr>
            </w:pPr>
            <w:r w:rsidRPr="00D3277E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D0FF3" w:rsidRPr="00D3277E" w:rsidRDefault="00D3277E">
            <w:pPr>
              <w:rPr>
                <w:sz w:val="24"/>
                <w:szCs w:val="24"/>
              </w:rPr>
            </w:pPr>
            <w:r w:rsidRPr="00D3277E">
              <w:rPr>
                <w:sz w:val="24"/>
                <w:szCs w:val="24"/>
              </w:rPr>
              <w:t xml:space="preserve">4 </w:t>
            </w:r>
            <w:proofErr w:type="spellStart"/>
            <w:r w:rsidRPr="00D3277E">
              <w:rPr>
                <w:sz w:val="24"/>
                <w:szCs w:val="24"/>
              </w:rPr>
              <w:t>з.е</w:t>
            </w:r>
            <w:proofErr w:type="spellEnd"/>
            <w:r w:rsidRPr="00D3277E">
              <w:rPr>
                <w:sz w:val="24"/>
                <w:szCs w:val="24"/>
              </w:rPr>
              <w:t>.</w:t>
            </w:r>
          </w:p>
        </w:tc>
      </w:tr>
      <w:tr w:rsidR="00D3277E" w:rsidRPr="00D3277E">
        <w:tc>
          <w:tcPr>
            <w:tcW w:w="3261" w:type="dxa"/>
            <w:shd w:val="clear" w:color="auto" w:fill="E7E6E6" w:themeFill="background2"/>
          </w:tcPr>
          <w:p w:rsidR="009D0FF3" w:rsidRPr="00D3277E" w:rsidRDefault="00D3277E">
            <w:pPr>
              <w:rPr>
                <w:b/>
                <w:sz w:val="24"/>
                <w:szCs w:val="24"/>
              </w:rPr>
            </w:pPr>
            <w:r w:rsidRPr="00D3277E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D0FF3" w:rsidRPr="00D3277E" w:rsidRDefault="00D3277E">
            <w:pPr>
              <w:rPr>
                <w:sz w:val="24"/>
                <w:szCs w:val="24"/>
              </w:rPr>
            </w:pPr>
            <w:r w:rsidRPr="00D3277E">
              <w:rPr>
                <w:sz w:val="24"/>
                <w:szCs w:val="24"/>
              </w:rPr>
              <w:t xml:space="preserve">Экзамен </w:t>
            </w:r>
          </w:p>
          <w:p w:rsidR="009D0FF3" w:rsidRPr="00D3277E" w:rsidRDefault="009D0FF3">
            <w:pPr>
              <w:rPr>
                <w:sz w:val="24"/>
                <w:szCs w:val="24"/>
              </w:rPr>
            </w:pPr>
          </w:p>
        </w:tc>
      </w:tr>
      <w:tr w:rsidR="00D3277E" w:rsidRPr="00D3277E">
        <w:tc>
          <w:tcPr>
            <w:tcW w:w="3261" w:type="dxa"/>
            <w:shd w:val="clear" w:color="auto" w:fill="E7E6E6" w:themeFill="background2"/>
          </w:tcPr>
          <w:p w:rsidR="009D0FF3" w:rsidRPr="00D3277E" w:rsidRDefault="00D3277E">
            <w:pPr>
              <w:rPr>
                <w:b/>
                <w:sz w:val="24"/>
                <w:szCs w:val="24"/>
              </w:rPr>
            </w:pPr>
            <w:r w:rsidRPr="00D3277E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D0FF3" w:rsidRPr="00D3277E" w:rsidRDefault="00D3277E">
            <w:pPr>
              <w:rPr>
                <w:sz w:val="24"/>
                <w:szCs w:val="24"/>
                <w:highlight w:val="yellow"/>
              </w:rPr>
            </w:pPr>
            <w:r w:rsidRPr="00D3277E">
              <w:rPr>
                <w:sz w:val="24"/>
                <w:szCs w:val="24"/>
              </w:rPr>
              <w:t>Финансов, денежного обращения и кредита</w:t>
            </w:r>
          </w:p>
        </w:tc>
      </w:tr>
      <w:tr w:rsidR="00D3277E" w:rsidRPr="00D3277E">
        <w:tc>
          <w:tcPr>
            <w:tcW w:w="10490" w:type="dxa"/>
            <w:gridSpan w:val="3"/>
            <w:shd w:val="clear" w:color="auto" w:fill="E7E6E6" w:themeFill="background2"/>
          </w:tcPr>
          <w:p w:rsidR="009D0FF3" w:rsidRPr="00D3277E" w:rsidRDefault="00D3277E" w:rsidP="00D3277E">
            <w:pPr>
              <w:rPr>
                <w:b/>
                <w:sz w:val="24"/>
                <w:szCs w:val="24"/>
              </w:rPr>
            </w:pPr>
            <w:r w:rsidRPr="00D3277E"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D3277E" w:rsidRPr="00D3277E">
        <w:tc>
          <w:tcPr>
            <w:tcW w:w="10490" w:type="dxa"/>
            <w:gridSpan w:val="3"/>
            <w:shd w:val="clear" w:color="auto" w:fill="auto"/>
          </w:tcPr>
          <w:p w:rsidR="009D0FF3" w:rsidRPr="00D3277E" w:rsidRDefault="00D3277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3277E">
              <w:rPr>
                <w:sz w:val="24"/>
                <w:szCs w:val="24"/>
              </w:rPr>
              <w:t>Тема 1. Управление финансами</w:t>
            </w:r>
          </w:p>
        </w:tc>
      </w:tr>
      <w:tr w:rsidR="00D3277E" w:rsidRPr="00D3277E">
        <w:tc>
          <w:tcPr>
            <w:tcW w:w="10490" w:type="dxa"/>
            <w:gridSpan w:val="3"/>
            <w:shd w:val="clear" w:color="auto" w:fill="auto"/>
          </w:tcPr>
          <w:p w:rsidR="009D0FF3" w:rsidRPr="00D3277E" w:rsidRDefault="00D3277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3277E">
              <w:rPr>
                <w:sz w:val="24"/>
                <w:szCs w:val="24"/>
              </w:rPr>
              <w:t>Тема 2. Органы управления финансами</w:t>
            </w:r>
          </w:p>
        </w:tc>
      </w:tr>
      <w:tr w:rsidR="00D3277E" w:rsidRPr="00D3277E">
        <w:tc>
          <w:tcPr>
            <w:tcW w:w="10490" w:type="dxa"/>
            <w:gridSpan w:val="3"/>
            <w:shd w:val="clear" w:color="auto" w:fill="auto"/>
          </w:tcPr>
          <w:p w:rsidR="009D0FF3" w:rsidRPr="00D3277E" w:rsidRDefault="00D3277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3277E">
              <w:rPr>
                <w:sz w:val="24"/>
                <w:szCs w:val="24"/>
              </w:rPr>
              <w:t>Тема 3. Финансовый механизм</w:t>
            </w:r>
          </w:p>
        </w:tc>
      </w:tr>
      <w:tr w:rsidR="00D3277E" w:rsidRPr="00D3277E">
        <w:tc>
          <w:tcPr>
            <w:tcW w:w="10490" w:type="dxa"/>
            <w:gridSpan w:val="3"/>
            <w:shd w:val="clear" w:color="auto" w:fill="auto"/>
          </w:tcPr>
          <w:p w:rsidR="009D0FF3" w:rsidRPr="00D3277E" w:rsidRDefault="00D3277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3277E">
              <w:rPr>
                <w:sz w:val="24"/>
                <w:szCs w:val="24"/>
              </w:rPr>
              <w:t>Тема 4. Финансовая политика государства</w:t>
            </w:r>
          </w:p>
        </w:tc>
      </w:tr>
      <w:tr w:rsidR="00D3277E" w:rsidRPr="00D3277E">
        <w:tc>
          <w:tcPr>
            <w:tcW w:w="10490" w:type="dxa"/>
            <w:gridSpan w:val="3"/>
            <w:shd w:val="clear" w:color="auto" w:fill="auto"/>
          </w:tcPr>
          <w:p w:rsidR="009D0FF3" w:rsidRPr="00D3277E" w:rsidRDefault="00D3277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3277E">
              <w:rPr>
                <w:sz w:val="24"/>
                <w:szCs w:val="24"/>
              </w:rPr>
              <w:t>Тема 5. Финансовые кризисы, их виды</w:t>
            </w:r>
          </w:p>
        </w:tc>
      </w:tr>
      <w:tr w:rsidR="00D3277E" w:rsidRPr="00D3277E">
        <w:tc>
          <w:tcPr>
            <w:tcW w:w="10490" w:type="dxa"/>
            <w:gridSpan w:val="3"/>
            <w:shd w:val="clear" w:color="auto" w:fill="auto"/>
          </w:tcPr>
          <w:p w:rsidR="009D0FF3" w:rsidRPr="00D3277E" w:rsidRDefault="00D3277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3277E">
              <w:rPr>
                <w:sz w:val="24"/>
                <w:szCs w:val="24"/>
              </w:rPr>
              <w:t>Тема 6. Теории финансовых кризисов</w:t>
            </w:r>
          </w:p>
        </w:tc>
      </w:tr>
      <w:tr w:rsidR="00D3277E" w:rsidRPr="00D3277E">
        <w:tc>
          <w:tcPr>
            <w:tcW w:w="10490" w:type="dxa"/>
            <w:gridSpan w:val="3"/>
            <w:shd w:val="clear" w:color="auto" w:fill="auto"/>
          </w:tcPr>
          <w:p w:rsidR="009D0FF3" w:rsidRPr="00D3277E" w:rsidRDefault="00D3277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3277E">
              <w:rPr>
                <w:sz w:val="24"/>
                <w:szCs w:val="24"/>
              </w:rPr>
              <w:t>Тема 7. История финансовых кризисов</w:t>
            </w:r>
          </w:p>
        </w:tc>
      </w:tr>
      <w:tr w:rsidR="00D3277E" w:rsidRPr="00D3277E">
        <w:tc>
          <w:tcPr>
            <w:tcW w:w="10490" w:type="dxa"/>
            <w:gridSpan w:val="3"/>
            <w:shd w:val="clear" w:color="auto" w:fill="E7E6E6" w:themeFill="background2"/>
          </w:tcPr>
          <w:p w:rsidR="009D0FF3" w:rsidRPr="00D3277E" w:rsidRDefault="00D3277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3277E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D3277E" w:rsidRPr="00D3277E">
        <w:tc>
          <w:tcPr>
            <w:tcW w:w="10490" w:type="dxa"/>
            <w:gridSpan w:val="3"/>
            <w:shd w:val="clear" w:color="auto" w:fill="auto"/>
          </w:tcPr>
          <w:p w:rsidR="009D0FF3" w:rsidRPr="00D3277E" w:rsidRDefault="00D3277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3277E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9D0FF3" w:rsidRPr="00D3277E" w:rsidRDefault="00D3277E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D3277E">
              <w:rPr>
                <w:b/>
                <w:bCs/>
                <w:sz w:val="24"/>
                <w:szCs w:val="24"/>
              </w:rPr>
              <w:t xml:space="preserve">1. </w:t>
            </w:r>
            <w:r w:rsidRPr="00D3277E">
              <w:rPr>
                <w:b/>
                <w:bCs/>
                <w:sz w:val="24"/>
                <w:szCs w:val="24"/>
                <w:shd w:val="clear" w:color="auto" w:fill="FFFFFF"/>
              </w:rPr>
              <w:t>Финансовая система государства</w:t>
            </w:r>
            <w:r w:rsidRPr="00D3277E">
              <w:rPr>
                <w:sz w:val="24"/>
                <w:szCs w:val="24"/>
                <w:shd w:val="clear" w:color="auto" w:fill="FFFFFF"/>
              </w:rPr>
              <w:t xml:space="preserve">: Учебное пособие / Исакова Н.Ю., Князева Е.Г., </w:t>
            </w:r>
            <w:proofErr w:type="spellStart"/>
            <w:r w:rsidRPr="00D3277E">
              <w:rPr>
                <w:sz w:val="24"/>
                <w:szCs w:val="24"/>
                <w:shd w:val="clear" w:color="auto" w:fill="FFFFFF"/>
              </w:rPr>
              <w:t>Юзвович</w:t>
            </w:r>
            <w:proofErr w:type="spellEnd"/>
            <w:r w:rsidRPr="00D3277E">
              <w:rPr>
                <w:sz w:val="24"/>
                <w:szCs w:val="24"/>
                <w:shd w:val="clear" w:color="auto" w:fill="FFFFFF"/>
              </w:rPr>
              <w:t xml:space="preserve"> Л.И., - 2-е изд., стер. - </w:t>
            </w:r>
            <w:proofErr w:type="spellStart"/>
            <w:proofErr w:type="gramStart"/>
            <w:r w:rsidRPr="00D3277E">
              <w:rPr>
                <w:sz w:val="24"/>
                <w:szCs w:val="24"/>
                <w:shd w:val="clear" w:color="auto" w:fill="FFFFFF"/>
              </w:rPr>
              <w:t>М.:Флинта</w:t>
            </w:r>
            <w:proofErr w:type="spellEnd"/>
            <w:proofErr w:type="gramEnd"/>
            <w:r w:rsidRPr="00D3277E">
              <w:rPr>
                <w:sz w:val="24"/>
                <w:szCs w:val="24"/>
                <w:shd w:val="clear" w:color="auto" w:fill="FFFFFF"/>
              </w:rPr>
              <w:t>, Изд-во Урал. ун-та, 2017. - 84 с. ISBN 978-5-9765-3115-4 - Режим доступа: http://znanium.com/catalog/product/947658</w:t>
            </w:r>
          </w:p>
          <w:p w:rsidR="009D0FF3" w:rsidRPr="00D3277E" w:rsidRDefault="00D3277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3277E">
              <w:rPr>
                <w:b/>
                <w:bCs/>
                <w:sz w:val="24"/>
                <w:szCs w:val="24"/>
              </w:rPr>
              <w:t>2. Прогнозирование финансовых кризисов: методы, модели, индикаторы</w:t>
            </w:r>
            <w:r w:rsidRPr="00D3277E">
              <w:rPr>
                <w:sz w:val="24"/>
                <w:szCs w:val="24"/>
              </w:rPr>
              <w:t xml:space="preserve">: Монография / </w:t>
            </w:r>
            <w:proofErr w:type="spellStart"/>
            <w:r w:rsidRPr="00D3277E">
              <w:rPr>
                <w:sz w:val="24"/>
                <w:szCs w:val="24"/>
              </w:rPr>
              <w:t>И.Я.Лукасевич</w:t>
            </w:r>
            <w:proofErr w:type="spellEnd"/>
            <w:r w:rsidRPr="00D3277E">
              <w:rPr>
                <w:sz w:val="24"/>
                <w:szCs w:val="24"/>
              </w:rPr>
              <w:t xml:space="preserve">, </w:t>
            </w:r>
            <w:proofErr w:type="spellStart"/>
            <w:r w:rsidRPr="00D3277E">
              <w:rPr>
                <w:sz w:val="24"/>
                <w:szCs w:val="24"/>
              </w:rPr>
              <w:t>Е.А.Федорова</w:t>
            </w:r>
            <w:proofErr w:type="spellEnd"/>
            <w:r w:rsidRPr="00D3277E">
              <w:rPr>
                <w:sz w:val="24"/>
                <w:szCs w:val="24"/>
              </w:rPr>
              <w:t xml:space="preserve"> - М.: Вузовский учебник, НИЦ ИНФРА-М, 2015. - 126 с.: 60x90 1/16. - (Научная книга) ISBN 978-5-9558-0443-9 - Режим доступа: </w:t>
            </w:r>
            <w:hyperlink r:id="rId5">
              <w:r w:rsidRPr="00D3277E">
                <w:rPr>
                  <w:rStyle w:val="-"/>
                  <w:color w:val="auto"/>
                  <w:sz w:val="24"/>
                  <w:szCs w:val="24"/>
                </w:rPr>
                <w:t>http://znanium.com/catalog/product/510585</w:t>
              </w:r>
            </w:hyperlink>
          </w:p>
          <w:p w:rsidR="009D0FF3" w:rsidRPr="00D3277E" w:rsidRDefault="00D3277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3277E">
              <w:rPr>
                <w:b/>
                <w:bCs/>
                <w:sz w:val="24"/>
                <w:szCs w:val="24"/>
              </w:rPr>
              <w:t>3. Финансовый контроль в сфере публичных и частных финансов</w:t>
            </w:r>
            <w:r w:rsidRPr="00D3277E">
              <w:rPr>
                <w:sz w:val="24"/>
                <w:szCs w:val="24"/>
              </w:rPr>
              <w:t xml:space="preserve">: Материалы Международной научно-практической конференции. Москва, 25 ноября 2016 г. / Под ред. </w:t>
            </w:r>
            <w:proofErr w:type="spellStart"/>
            <w:r w:rsidRPr="00D3277E">
              <w:rPr>
                <w:sz w:val="24"/>
                <w:szCs w:val="24"/>
              </w:rPr>
              <w:t>Цинделиани</w:t>
            </w:r>
            <w:proofErr w:type="spellEnd"/>
            <w:r w:rsidRPr="00D3277E">
              <w:rPr>
                <w:sz w:val="24"/>
                <w:szCs w:val="24"/>
              </w:rPr>
              <w:t xml:space="preserve"> И.А. - </w:t>
            </w:r>
            <w:proofErr w:type="gramStart"/>
            <w:r w:rsidRPr="00D3277E">
              <w:rPr>
                <w:sz w:val="24"/>
                <w:szCs w:val="24"/>
              </w:rPr>
              <w:t>М.:РГУП</w:t>
            </w:r>
            <w:proofErr w:type="gramEnd"/>
            <w:r w:rsidRPr="00D3277E">
              <w:rPr>
                <w:sz w:val="24"/>
                <w:szCs w:val="24"/>
              </w:rPr>
              <w:t xml:space="preserve">, 2017. - 419 с.: ISBN 978-5-93916-621-8 - Режим доступа: </w:t>
            </w:r>
            <w:hyperlink r:id="rId6">
              <w:r w:rsidRPr="00D3277E">
                <w:rPr>
                  <w:rStyle w:val="-"/>
                  <w:color w:val="auto"/>
                  <w:sz w:val="24"/>
                  <w:szCs w:val="24"/>
                </w:rPr>
                <w:t>http://znanium.com/catalog/product/1006961</w:t>
              </w:r>
            </w:hyperlink>
          </w:p>
          <w:p w:rsidR="009D0FF3" w:rsidRPr="00D3277E" w:rsidRDefault="00D3277E">
            <w:pPr>
              <w:tabs>
                <w:tab w:val="left" w:pos="5"/>
              </w:tabs>
              <w:jc w:val="both"/>
              <w:rPr>
                <w:sz w:val="24"/>
                <w:szCs w:val="24"/>
              </w:rPr>
            </w:pPr>
            <w:r w:rsidRPr="00D3277E">
              <w:rPr>
                <w:b/>
                <w:bCs/>
                <w:sz w:val="24"/>
                <w:szCs w:val="24"/>
              </w:rPr>
              <w:t>4. Глобальный кризис и вызовы экономической политики современной России</w:t>
            </w:r>
            <w:r w:rsidRPr="00D3277E">
              <w:rPr>
                <w:sz w:val="24"/>
                <w:szCs w:val="24"/>
              </w:rPr>
              <w:t xml:space="preserve">: Доклад / </w:t>
            </w:r>
            <w:proofErr w:type="spellStart"/>
            <w:r w:rsidRPr="00D3277E">
              <w:rPr>
                <w:sz w:val="24"/>
                <w:szCs w:val="24"/>
              </w:rPr>
              <w:t>Мау</w:t>
            </w:r>
            <w:proofErr w:type="spellEnd"/>
            <w:r w:rsidRPr="00D3277E">
              <w:rPr>
                <w:sz w:val="24"/>
                <w:szCs w:val="24"/>
              </w:rPr>
              <w:t xml:space="preserve"> В.А., </w:t>
            </w:r>
            <w:proofErr w:type="spellStart"/>
            <w:r w:rsidRPr="00D3277E">
              <w:rPr>
                <w:sz w:val="24"/>
                <w:szCs w:val="24"/>
              </w:rPr>
              <w:t>Улюкаев</w:t>
            </w:r>
            <w:proofErr w:type="spellEnd"/>
            <w:r w:rsidRPr="00D3277E">
              <w:rPr>
                <w:sz w:val="24"/>
                <w:szCs w:val="24"/>
              </w:rPr>
              <w:t xml:space="preserve"> А.В. - </w:t>
            </w:r>
            <w:proofErr w:type="gramStart"/>
            <w:r w:rsidRPr="00D3277E">
              <w:rPr>
                <w:sz w:val="24"/>
                <w:szCs w:val="24"/>
              </w:rPr>
              <w:t>М.:ИД</w:t>
            </w:r>
            <w:proofErr w:type="gramEnd"/>
            <w:r w:rsidRPr="00D3277E">
              <w:rPr>
                <w:sz w:val="24"/>
                <w:szCs w:val="24"/>
              </w:rPr>
              <w:t xml:space="preserve"> Дело </w:t>
            </w:r>
            <w:proofErr w:type="spellStart"/>
            <w:r w:rsidRPr="00D3277E">
              <w:rPr>
                <w:sz w:val="24"/>
                <w:szCs w:val="24"/>
              </w:rPr>
              <w:t>РАНХиГС</w:t>
            </w:r>
            <w:proofErr w:type="spellEnd"/>
            <w:r w:rsidRPr="00D3277E">
              <w:rPr>
                <w:sz w:val="24"/>
                <w:szCs w:val="24"/>
              </w:rPr>
              <w:t xml:space="preserve">, 2015. - 64 с. ISBN 978-5-7749-1066-3 - Режим доступа: </w:t>
            </w:r>
            <w:hyperlink r:id="rId7">
              <w:r w:rsidRPr="00D3277E">
                <w:rPr>
                  <w:rStyle w:val="-"/>
                  <w:color w:val="auto"/>
                  <w:sz w:val="24"/>
                  <w:szCs w:val="24"/>
                </w:rPr>
                <w:t>http://znanium.com/catalog/product/795646</w:t>
              </w:r>
            </w:hyperlink>
          </w:p>
          <w:p w:rsidR="009D0FF3" w:rsidRPr="00D3277E" w:rsidRDefault="00D3277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3277E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9D0FF3" w:rsidRPr="00D3277E" w:rsidRDefault="00D3277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3277E">
              <w:rPr>
                <w:b/>
                <w:sz w:val="24"/>
                <w:szCs w:val="24"/>
              </w:rPr>
              <w:t xml:space="preserve">1. На этот раз все будет иначе: Восемь столетий финансового безрассудства/ </w:t>
            </w:r>
            <w:r w:rsidRPr="00D3277E">
              <w:rPr>
                <w:sz w:val="24"/>
                <w:szCs w:val="24"/>
              </w:rPr>
              <w:t xml:space="preserve">Кармен </w:t>
            </w:r>
            <w:proofErr w:type="spellStart"/>
            <w:r w:rsidRPr="00D3277E">
              <w:rPr>
                <w:sz w:val="24"/>
                <w:szCs w:val="24"/>
              </w:rPr>
              <w:t>М.Рейнхарт</w:t>
            </w:r>
            <w:proofErr w:type="spellEnd"/>
            <w:r w:rsidRPr="00D3277E">
              <w:rPr>
                <w:sz w:val="24"/>
                <w:szCs w:val="24"/>
              </w:rPr>
              <w:t xml:space="preserve">, Кеннет </w:t>
            </w:r>
            <w:proofErr w:type="spellStart"/>
            <w:r w:rsidRPr="00D3277E">
              <w:rPr>
                <w:sz w:val="24"/>
                <w:szCs w:val="24"/>
              </w:rPr>
              <w:t>С.Рогофф</w:t>
            </w:r>
            <w:proofErr w:type="spellEnd"/>
            <w:r w:rsidRPr="00D3277E">
              <w:rPr>
                <w:sz w:val="24"/>
                <w:szCs w:val="24"/>
              </w:rPr>
              <w:t xml:space="preserve">; пер. с англ. – </w:t>
            </w:r>
            <w:proofErr w:type="spellStart"/>
            <w:proofErr w:type="gramStart"/>
            <w:r w:rsidRPr="00D3277E">
              <w:rPr>
                <w:sz w:val="24"/>
                <w:szCs w:val="24"/>
              </w:rPr>
              <w:t>М.:Альпина</w:t>
            </w:r>
            <w:proofErr w:type="spellEnd"/>
            <w:proofErr w:type="gramEnd"/>
            <w:r w:rsidRPr="00D3277E">
              <w:rPr>
                <w:sz w:val="24"/>
                <w:szCs w:val="24"/>
              </w:rPr>
              <w:t xml:space="preserve"> </w:t>
            </w:r>
            <w:proofErr w:type="spellStart"/>
            <w:r w:rsidRPr="00D3277E">
              <w:rPr>
                <w:sz w:val="24"/>
                <w:szCs w:val="24"/>
              </w:rPr>
              <w:t>Паблишер</w:t>
            </w:r>
            <w:proofErr w:type="spellEnd"/>
            <w:r w:rsidRPr="00D3277E">
              <w:rPr>
                <w:sz w:val="24"/>
                <w:szCs w:val="24"/>
              </w:rPr>
              <w:t xml:space="preserve">, 2014. – 540 с. </w:t>
            </w:r>
            <w:r w:rsidRPr="00D3277E">
              <w:rPr>
                <w:sz w:val="24"/>
                <w:szCs w:val="24"/>
                <w:lang w:val="en-US"/>
              </w:rPr>
              <w:t>ISBN</w:t>
            </w:r>
            <w:r w:rsidRPr="00D3277E">
              <w:rPr>
                <w:sz w:val="24"/>
                <w:szCs w:val="24"/>
              </w:rPr>
              <w:t xml:space="preserve"> 978-5-9614-4989-1</w:t>
            </w:r>
          </w:p>
          <w:p w:rsidR="009D0FF3" w:rsidRPr="00D3277E" w:rsidRDefault="00D3277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3277E">
              <w:rPr>
                <w:b/>
                <w:bCs/>
                <w:sz w:val="24"/>
                <w:szCs w:val="24"/>
              </w:rPr>
              <w:t>2. Политика финансовой стабильности: международный опыт</w:t>
            </w:r>
            <w:r w:rsidRPr="00D3277E">
              <w:rPr>
                <w:sz w:val="24"/>
                <w:szCs w:val="24"/>
              </w:rPr>
              <w:t xml:space="preserve">: Монография / Кузнецова В.В. - </w:t>
            </w:r>
            <w:proofErr w:type="gramStart"/>
            <w:r w:rsidRPr="00D3277E">
              <w:rPr>
                <w:sz w:val="24"/>
                <w:szCs w:val="24"/>
              </w:rPr>
              <w:t>М.:КУРС</w:t>
            </w:r>
            <w:proofErr w:type="gramEnd"/>
            <w:r w:rsidRPr="00D3277E">
              <w:rPr>
                <w:sz w:val="24"/>
                <w:szCs w:val="24"/>
              </w:rPr>
              <w:t xml:space="preserve">, НИЦ ИНФРА-М, 2018. - 224 с.: - Режим доступа: </w:t>
            </w:r>
            <w:hyperlink r:id="rId8">
              <w:r w:rsidRPr="00D3277E">
                <w:rPr>
                  <w:rStyle w:val="-"/>
                  <w:color w:val="auto"/>
                  <w:sz w:val="24"/>
                  <w:szCs w:val="24"/>
                </w:rPr>
                <w:t>http://znanium.com/catalog/product/966352</w:t>
              </w:r>
            </w:hyperlink>
          </w:p>
          <w:p w:rsidR="009D0FF3" w:rsidRPr="00D3277E" w:rsidRDefault="00D3277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3277E">
              <w:rPr>
                <w:b/>
                <w:sz w:val="24"/>
                <w:szCs w:val="24"/>
              </w:rPr>
              <w:t>3</w:t>
            </w:r>
            <w:r w:rsidRPr="00D3277E">
              <w:rPr>
                <w:sz w:val="24"/>
                <w:szCs w:val="24"/>
              </w:rPr>
              <w:t xml:space="preserve">. </w:t>
            </w:r>
            <w:r w:rsidRPr="00D3277E">
              <w:rPr>
                <w:b/>
                <w:sz w:val="24"/>
                <w:szCs w:val="24"/>
              </w:rPr>
              <w:t xml:space="preserve">Рукотворный финансовый кризис: системные риски и провал </w:t>
            </w:r>
            <w:proofErr w:type="gramStart"/>
            <w:r w:rsidRPr="00D3277E">
              <w:rPr>
                <w:b/>
                <w:sz w:val="24"/>
                <w:szCs w:val="24"/>
              </w:rPr>
              <w:t xml:space="preserve">регулирования </w:t>
            </w:r>
            <w:r w:rsidRPr="00D3277E">
              <w:rPr>
                <w:sz w:val="24"/>
                <w:szCs w:val="24"/>
              </w:rPr>
              <w:t>:</w:t>
            </w:r>
            <w:proofErr w:type="gramEnd"/>
            <w:r w:rsidRPr="00D3277E">
              <w:rPr>
                <w:sz w:val="24"/>
                <w:szCs w:val="24"/>
              </w:rPr>
              <w:t xml:space="preserve"> перевод с английского / Дж. </w:t>
            </w:r>
            <w:proofErr w:type="spellStart"/>
            <w:r w:rsidRPr="00D3277E">
              <w:rPr>
                <w:sz w:val="24"/>
                <w:szCs w:val="24"/>
              </w:rPr>
              <w:t>Фридмен</w:t>
            </w:r>
            <w:proofErr w:type="spellEnd"/>
            <w:r w:rsidRPr="00D3277E">
              <w:rPr>
                <w:sz w:val="24"/>
                <w:szCs w:val="24"/>
              </w:rPr>
              <w:t xml:space="preserve">, В. </w:t>
            </w:r>
            <w:proofErr w:type="spellStart"/>
            <w:r w:rsidRPr="00D3277E">
              <w:rPr>
                <w:sz w:val="24"/>
                <w:szCs w:val="24"/>
              </w:rPr>
              <w:t>Краус</w:t>
            </w:r>
            <w:proofErr w:type="spellEnd"/>
            <w:r w:rsidRPr="00D3277E">
              <w:rPr>
                <w:sz w:val="24"/>
                <w:szCs w:val="24"/>
              </w:rPr>
              <w:t xml:space="preserve">. - </w:t>
            </w:r>
            <w:proofErr w:type="gramStart"/>
            <w:r w:rsidRPr="00D3277E">
              <w:rPr>
                <w:sz w:val="24"/>
                <w:szCs w:val="24"/>
              </w:rPr>
              <w:t>Москва :</w:t>
            </w:r>
            <w:proofErr w:type="gramEnd"/>
            <w:r w:rsidRPr="00D3277E">
              <w:rPr>
                <w:sz w:val="24"/>
                <w:szCs w:val="24"/>
              </w:rPr>
              <w:t xml:space="preserve"> ИРИСЭН, 2012. - 317 </w:t>
            </w:r>
            <w:proofErr w:type="gramStart"/>
            <w:r w:rsidRPr="00D3277E">
              <w:rPr>
                <w:sz w:val="24"/>
                <w:szCs w:val="24"/>
              </w:rPr>
              <w:t>с. :</w:t>
            </w:r>
            <w:proofErr w:type="gramEnd"/>
            <w:r w:rsidRPr="00D3277E">
              <w:rPr>
                <w:sz w:val="24"/>
                <w:szCs w:val="24"/>
              </w:rPr>
              <w:t xml:space="preserve"> ил., табл. - : экономика. - </w:t>
            </w:r>
            <w:proofErr w:type="spellStart"/>
            <w:r w:rsidRPr="00D3277E">
              <w:rPr>
                <w:sz w:val="24"/>
                <w:szCs w:val="24"/>
              </w:rPr>
              <w:t>Библиогр</w:t>
            </w:r>
            <w:proofErr w:type="spellEnd"/>
            <w:r w:rsidRPr="00D3277E">
              <w:rPr>
                <w:sz w:val="24"/>
                <w:szCs w:val="24"/>
              </w:rPr>
              <w:t>.: с. 287-298. - Указ.: с. 299-317. - </w:t>
            </w:r>
            <w:r w:rsidRPr="00D3277E">
              <w:rPr>
                <w:bCs/>
                <w:sz w:val="24"/>
                <w:szCs w:val="24"/>
              </w:rPr>
              <w:t>ISBN</w:t>
            </w:r>
            <w:r w:rsidRPr="00D3277E">
              <w:rPr>
                <w:b/>
                <w:bCs/>
                <w:sz w:val="24"/>
                <w:szCs w:val="24"/>
              </w:rPr>
              <w:t> </w:t>
            </w:r>
            <w:r w:rsidRPr="00D3277E">
              <w:rPr>
                <w:sz w:val="24"/>
                <w:szCs w:val="24"/>
              </w:rPr>
              <w:t xml:space="preserve">978-5-91066-055-1 </w:t>
            </w:r>
          </w:p>
          <w:p w:rsidR="009D0FF3" w:rsidRPr="00D3277E" w:rsidRDefault="00D3277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3277E">
              <w:rPr>
                <w:b/>
                <w:bCs/>
                <w:sz w:val="24"/>
                <w:szCs w:val="24"/>
              </w:rPr>
              <w:t>4. Финансовая устойчивость Российской Федерации. Правовая доктрина и практика обеспечения</w:t>
            </w:r>
            <w:r w:rsidRPr="00D3277E">
              <w:rPr>
                <w:sz w:val="24"/>
                <w:szCs w:val="24"/>
              </w:rPr>
              <w:t xml:space="preserve"> / </w:t>
            </w:r>
            <w:proofErr w:type="spellStart"/>
            <w:r w:rsidRPr="00D3277E">
              <w:rPr>
                <w:sz w:val="24"/>
                <w:szCs w:val="24"/>
              </w:rPr>
              <w:t>Поветкина</w:t>
            </w:r>
            <w:proofErr w:type="spellEnd"/>
            <w:r w:rsidRPr="00D3277E">
              <w:rPr>
                <w:sz w:val="24"/>
                <w:szCs w:val="24"/>
              </w:rPr>
              <w:t xml:space="preserve"> Н.А.; Под ред. Кучеров И.И. - </w:t>
            </w:r>
            <w:proofErr w:type="spellStart"/>
            <w:proofErr w:type="gramStart"/>
            <w:r w:rsidRPr="00D3277E">
              <w:rPr>
                <w:sz w:val="24"/>
                <w:szCs w:val="24"/>
              </w:rPr>
              <w:t>М.:Контракт</w:t>
            </w:r>
            <w:proofErr w:type="spellEnd"/>
            <w:proofErr w:type="gramEnd"/>
            <w:r w:rsidRPr="00D3277E">
              <w:rPr>
                <w:sz w:val="24"/>
                <w:szCs w:val="24"/>
              </w:rPr>
              <w:t xml:space="preserve">, </w:t>
            </w:r>
            <w:proofErr w:type="spellStart"/>
            <w:r w:rsidRPr="00D3277E">
              <w:rPr>
                <w:sz w:val="24"/>
                <w:szCs w:val="24"/>
              </w:rPr>
              <w:t>ИЗиСП</w:t>
            </w:r>
            <w:proofErr w:type="spellEnd"/>
            <w:r w:rsidRPr="00D3277E">
              <w:rPr>
                <w:sz w:val="24"/>
                <w:szCs w:val="24"/>
              </w:rPr>
              <w:t>, 2016. - 344 с.: 60x90 1/16 ISBN 978-5-98209-178-9 - Режим доступа: http://znanium.com/catalog/product/791900</w:t>
            </w:r>
          </w:p>
          <w:p w:rsidR="009D0FF3" w:rsidRPr="00D3277E" w:rsidRDefault="009D0FF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D3277E" w:rsidRPr="00D3277E">
        <w:tc>
          <w:tcPr>
            <w:tcW w:w="10490" w:type="dxa"/>
            <w:gridSpan w:val="3"/>
            <w:shd w:val="clear" w:color="auto" w:fill="E7E6E6" w:themeFill="background2"/>
          </w:tcPr>
          <w:p w:rsidR="009D0FF3" w:rsidRPr="00D3277E" w:rsidRDefault="00D3277E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3277E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3277E" w:rsidRPr="00D3277E">
        <w:tc>
          <w:tcPr>
            <w:tcW w:w="10490" w:type="dxa"/>
            <w:gridSpan w:val="3"/>
            <w:shd w:val="clear" w:color="auto" w:fill="auto"/>
          </w:tcPr>
          <w:p w:rsidR="009D0FF3" w:rsidRPr="00D3277E" w:rsidRDefault="00D3277E">
            <w:pPr>
              <w:rPr>
                <w:b/>
                <w:sz w:val="24"/>
                <w:szCs w:val="24"/>
              </w:rPr>
            </w:pPr>
            <w:r w:rsidRPr="00D3277E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9D0FF3" w:rsidRPr="00D3277E" w:rsidRDefault="00D3277E">
            <w:pPr>
              <w:jc w:val="both"/>
              <w:rPr>
                <w:sz w:val="24"/>
                <w:szCs w:val="24"/>
              </w:rPr>
            </w:pPr>
            <w:r w:rsidRPr="00D3277E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D3277E">
              <w:rPr>
                <w:sz w:val="24"/>
                <w:szCs w:val="24"/>
              </w:rPr>
              <w:t>Astra</w:t>
            </w:r>
            <w:proofErr w:type="spellEnd"/>
            <w:r w:rsidRPr="00D3277E">
              <w:rPr>
                <w:sz w:val="24"/>
                <w:szCs w:val="24"/>
              </w:rPr>
              <w:t xml:space="preserve"> </w:t>
            </w:r>
            <w:proofErr w:type="spellStart"/>
            <w:r w:rsidRPr="00D3277E">
              <w:rPr>
                <w:sz w:val="24"/>
                <w:szCs w:val="24"/>
              </w:rPr>
              <w:t>Linux</w:t>
            </w:r>
            <w:proofErr w:type="spellEnd"/>
            <w:r w:rsidRPr="00D3277E">
              <w:rPr>
                <w:sz w:val="24"/>
                <w:szCs w:val="24"/>
              </w:rPr>
              <w:t xml:space="preserve"> </w:t>
            </w:r>
            <w:proofErr w:type="spellStart"/>
            <w:r w:rsidRPr="00D3277E">
              <w:rPr>
                <w:sz w:val="24"/>
                <w:szCs w:val="24"/>
              </w:rPr>
              <w:t>Common</w:t>
            </w:r>
            <w:proofErr w:type="spellEnd"/>
            <w:r w:rsidRPr="00D3277E">
              <w:rPr>
                <w:sz w:val="24"/>
                <w:szCs w:val="24"/>
              </w:rPr>
              <w:t xml:space="preserve"> </w:t>
            </w:r>
            <w:proofErr w:type="spellStart"/>
            <w:r w:rsidRPr="00D3277E">
              <w:rPr>
                <w:sz w:val="24"/>
                <w:szCs w:val="24"/>
              </w:rPr>
              <w:t>Edition</w:t>
            </w:r>
            <w:proofErr w:type="spellEnd"/>
            <w:r w:rsidRPr="00D3277E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9D0FF3" w:rsidRPr="00D3277E" w:rsidRDefault="00D3277E">
            <w:pPr>
              <w:jc w:val="both"/>
              <w:rPr>
                <w:sz w:val="24"/>
                <w:szCs w:val="24"/>
              </w:rPr>
            </w:pPr>
            <w:r w:rsidRPr="00D3277E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9D0FF3" w:rsidRPr="00D3277E" w:rsidRDefault="009D0FF3">
            <w:pPr>
              <w:rPr>
                <w:b/>
                <w:sz w:val="24"/>
                <w:szCs w:val="24"/>
              </w:rPr>
            </w:pPr>
          </w:p>
          <w:p w:rsidR="009D0FF3" w:rsidRPr="00D3277E" w:rsidRDefault="00D3277E">
            <w:pPr>
              <w:rPr>
                <w:b/>
                <w:sz w:val="24"/>
                <w:szCs w:val="24"/>
              </w:rPr>
            </w:pPr>
            <w:r w:rsidRPr="00D3277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D0FF3" w:rsidRPr="00D3277E" w:rsidRDefault="00D3277E">
            <w:pPr>
              <w:rPr>
                <w:sz w:val="24"/>
                <w:szCs w:val="24"/>
              </w:rPr>
            </w:pPr>
            <w:r w:rsidRPr="00D3277E">
              <w:rPr>
                <w:sz w:val="24"/>
                <w:szCs w:val="24"/>
              </w:rPr>
              <w:t>Общего доступа</w:t>
            </w:r>
          </w:p>
          <w:p w:rsidR="009D0FF3" w:rsidRPr="00D3277E" w:rsidRDefault="00D3277E">
            <w:pPr>
              <w:rPr>
                <w:sz w:val="24"/>
                <w:szCs w:val="24"/>
              </w:rPr>
            </w:pPr>
            <w:r w:rsidRPr="00D3277E">
              <w:rPr>
                <w:sz w:val="24"/>
                <w:szCs w:val="24"/>
              </w:rPr>
              <w:t>- Справочная правовая система ГАРАНТ</w:t>
            </w:r>
          </w:p>
          <w:p w:rsidR="009D0FF3" w:rsidRPr="00D3277E" w:rsidRDefault="00D3277E">
            <w:pPr>
              <w:rPr>
                <w:sz w:val="24"/>
                <w:szCs w:val="24"/>
              </w:rPr>
            </w:pPr>
            <w:r w:rsidRPr="00D3277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D3277E" w:rsidRPr="00D3277E">
        <w:tc>
          <w:tcPr>
            <w:tcW w:w="10490" w:type="dxa"/>
            <w:gridSpan w:val="3"/>
            <w:shd w:val="clear" w:color="auto" w:fill="E7E6E6" w:themeFill="background2"/>
          </w:tcPr>
          <w:p w:rsidR="009D0FF3" w:rsidRPr="00D3277E" w:rsidRDefault="00D3277E">
            <w:pPr>
              <w:rPr>
                <w:b/>
                <w:sz w:val="24"/>
                <w:szCs w:val="24"/>
              </w:rPr>
            </w:pPr>
            <w:r w:rsidRPr="00D3277E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D3277E" w:rsidRPr="00D3277E">
        <w:tc>
          <w:tcPr>
            <w:tcW w:w="10490" w:type="dxa"/>
            <w:gridSpan w:val="3"/>
            <w:shd w:val="clear" w:color="auto" w:fill="auto"/>
          </w:tcPr>
          <w:p w:rsidR="009D0FF3" w:rsidRPr="00D3277E" w:rsidRDefault="00D3277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3277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3277E" w:rsidRPr="00D3277E">
        <w:tc>
          <w:tcPr>
            <w:tcW w:w="10490" w:type="dxa"/>
            <w:gridSpan w:val="3"/>
            <w:shd w:val="clear" w:color="auto" w:fill="E7E6E6" w:themeFill="background2"/>
          </w:tcPr>
          <w:p w:rsidR="009D0FF3" w:rsidRPr="00D3277E" w:rsidRDefault="00D3277E" w:rsidP="00D3277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3277E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D3277E" w:rsidRPr="00D3277E">
        <w:tc>
          <w:tcPr>
            <w:tcW w:w="10490" w:type="dxa"/>
            <w:gridSpan w:val="3"/>
            <w:shd w:val="clear" w:color="auto" w:fill="auto"/>
          </w:tcPr>
          <w:p w:rsidR="009D0FF3" w:rsidRPr="00D3277E" w:rsidRDefault="00D3277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3277E">
              <w:rPr>
                <w:sz w:val="24"/>
                <w:szCs w:val="24"/>
              </w:rPr>
              <w:t>В данной дисциплине не реализуются</w:t>
            </w:r>
          </w:p>
          <w:p w:rsidR="009D0FF3" w:rsidRPr="00D3277E" w:rsidRDefault="009D0FF3">
            <w:pPr>
              <w:rPr>
                <w:sz w:val="24"/>
                <w:szCs w:val="24"/>
              </w:rPr>
            </w:pPr>
          </w:p>
        </w:tc>
      </w:tr>
    </w:tbl>
    <w:p w:rsidR="009D0FF3" w:rsidRDefault="009D0FF3">
      <w:pPr>
        <w:ind w:left="-284"/>
        <w:rPr>
          <w:sz w:val="24"/>
          <w:szCs w:val="24"/>
        </w:rPr>
      </w:pPr>
    </w:p>
    <w:p w:rsidR="009D0FF3" w:rsidRDefault="00D3277E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Н.Ю.Исакова</w:t>
      </w:r>
      <w:proofErr w:type="spellEnd"/>
    </w:p>
    <w:p w:rsidR="009D0FF3" w:rsidRDefault="009D0FF3">
      <w:pPr>
        <w:rPr>
          <w:sz w:val="24"/>
          <w:szCs w:val="24"/>
        </w:rPr>
      </w:pPr>
    </w:p>
    <w:p w:rsidR="009D0FF3" w:rsidRDefault="009D0FF3">
      <w:pPr>
        <w:rPr>
          <w:sz w:val="24"/>
          <w:szCs w:val="24"/>
        </w:rPr>
      </w:pPr>
    </w:p>
    <w:p w:rsidR="009D0FF3" w:rsidRDefault="00D3277E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Заведующий каф. </w:t>
      </w:r>
      <w:proofErr w:type="spellStart"/>
      <w:r>
        <w:rPr>
          <w:sz w:val="24"/>
          <w:szCs w:val="24"/>
        </w:rPr>
        <w:t>ФДОиК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Л.И.Юзвович</w:t>
      </w:r>
      <w:proofErr w:type="spellEnd"/>
      <w:r>
        <w:rPr>
          <w:sz w:val="24"/>
          <w:szCs w:val="24"/>
          <w:u w:val="single"/>
        </w:rPr>
        <w:t xml:space="preserve"> </w:t>
      </w:r>
    </w:p>
    <w:p w:rsidR="009D0FF3" w:rsidRDefault="00D3277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D0FF3" w:rsidRDefault="009D0FF3">
      <w:pPr>
        <w:ind w:left="360"/>
        <w:jc w:val="center"/>
        <w:rPr>
          <w:b/>
          <w:sz w:val="24"/>
          <w:szCs w:val="24"/>
        </w:rPr>
      </w:pPr>
    </w:p>
    <w:p w:rsidR="009D0FF3" w:rsidRDefault="009D0FF3">
      <w:pPr>
        <w:jc w:val="center"/>
      </w:pPr>
    </w:p>
    <w:sectPr w:rsidR="009D0FF3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F3"/>
    <w:rsid w:val="008539F0"/>
    <w:rsid w:val="009D0FF3"/>
    <w:rsid w:val="00D3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29593"/>
  <w15:docId w15:val="{5DB34BB0-1EB7-4F17-8311-C35F12F0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251688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sz w:val="22"/>
      <w:szCs w:val="22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0">
    <w:name w:val="List"/>
    <w:rsid w:val="006578D6"/>
    <w:pPr>
      <w:widowControl w:val="0"/>
    </w:pPr>
    <w:rPr>
      <w:sz w:val="28"/>
    </w:rPr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2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9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link w:val="1c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c">
    <w:name w:val="Титул 1"/>
    <w:basedOn w:val="a"/>
    <w:link w:val="1b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5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link w:val="1f1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3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4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9"/>
    <w:link w:val="1f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96635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catalog/product/79564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catalog/product/1006961" TargetMode="External"/><Relationship Id="rId5" Type="http://schemas.openxmlformats.org/officeDocument/2006/relationships/hyperlink" Target="http://znanium.com/catalog/product/51058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E7350-5B52-4CC4-AA4C-2A59BC17E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3403</Characters>
  <Application>Microsoft Office Word</Application>
  <DocSecurity>0</DocSecurity>
  <Lines>28</Lines>
  <Paragraphs>7</Paragraphs>
  <ScaleCrop>false</ScaleCrop>
  <Company>Microsoft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</cp:revision>
  <cp:lastPrinted>2019-02-15T10:04:00Z</cp:lastPrinted>
  <dcterms:created xsi:type="dcterms:W3CDTF">2019-04-03T18:10:00Z</dcterms:created>
  <dcterms:modified xsi:type="dcterms:W3CDTF">2019-07-01T10:41:00Z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